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44594" w14:textId="3F4EF7D2" w:rsidR="003312ED" w:rsidRPr="007A0638" w:rsidRDefault="00E5327D">
      <w:pPr>
        <w:pStyle w:val="Title"/>
        <w:rPr>
          <w:color w:val="3C2D4D"/>
        </w:rPr>
      </w:pPr>
      <w:r>
        <w:rPr>
          <w:noProof/>
          <w:color w:val="3C2D4D"/>
        </w:rPr>
        <w:drawing>
          <wp:anchor distT="0" distB="0" distL="114300" distR="114300" simplePos="0" relativeHeight="251658240" behindDoc="1" locked="0" layoutInCell="1" allowOverlap="1" wp14:anchorId="695DA882" wp14:editId="336AC2C3">
            <wp:simplePos x="0" y="0"/>
            <wp:positionH relativeFrom="column">
              <wp:posOffset>4190365</wp:posOffset>
            </wp:positionH>
            <wp:positionV relativeFrom="paragraph">
              <wp:posOffset>0</wp:posOffset>
            </wp:positionV>
            <wp:extent cx="1962785" cy="960120"/>
            <wp:effectExtent l="0" t="0" r="0" b="0"/>
            <wp:wrapTight wrapText="bothSides">
              <wp:wrapPolygon edited="0">
                <wp:start x="2725" y="2571"/>
                <wp:lineTo x="1467" y="3857"/>
                <wp:lineTo x="1258" y="13714"/>
                <wp:lineTo x="2725" y="17143"/>
                <wp:lineTo x="4193" y="18429"/>
                <wp:lineTo x="6080" y="18429"/>
                <wp:lineTo x="19706" y="16286"/>
                <wp:lineTo x="20335" y="13286"/>
                <wp:lineTo x="17819" y="10286"/>
                <wp:lineTo x="20126" y="6857"/>
                <wp:lineTo x="19497" y="4714"/>
                <wp:lineTo x="6709" y="2571"/>
                <wp:lineTo x="2725" y="2571"/>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2785" cy="960120"/>
                    </a:xfrm>
                    <a:prstGeom prst="rect">
                      <a:avLst/>
                    </a:prstGeom>
                  </pic:spPr>
                </pic:pic>
              </a:graphicData>
            </a:graphic>
            <wp14:sizeRelH relativeFrom="page">
              <wp14:pctWidth>0</wp14:pctWidth>
            </wp14:sizeRelH>
            <wp14:sizeRelV relativeFrom="page">
              <wp14:pctHeight>0</wp14:pctHeight>
            </wp14:sizeRelV>
          </wp:anchor>
        </w:drawing>
      </w:r>
      <w:r w:rsidR="007A0638" w:rsidRPr="007A0638">
        <w:rPr>
          <w:color w:val="3C2D4D"/>
        </w:rPr>
        <w:t xml:space="preserve">Project title </w:t>
      </w:r>
    </w:p>
    <w:p w14:paraId="088DFFE2" w14:textId="15170F88" w:rsidR="003312ED" w:rsidRPr="007A0638" w:rsidRDefault="007A0638">
      <w:pPr>
        <w:pStyle w:val="Subtitle"/>
        <w:rPr>
          <w:color w:val="3C2D4D"/>
        </w:rPr>
      </w:pPr>
      <w:r w:rsidRPr="007A0638">
        <w:rPr>
          <w:color w:val="3C2D4D"/>
        </w:rPr>
        <w:t>Project Leads [Names]</w:t>
      </w:r>
    </w:p>
    <w:p w14:paraId="4A9E2EA8" w14:textId="62C1C928" w:rsidR="003312ED" w:rsidRDefault="003312ED">
      <w:pPr>
        <w:pStyle w:val="Heading1"/>
      </w:pPr>
    </w:p>
    <w:p w14:paraId="3170CDA8" w14:textId="0056EC41" w:rsidR="003312ED" w:rsidRPr="007A0638" w:rsidRDefault="007A0638">
      <w:pPr>
        <w:pStyle w:val="Heading2"/>
        <w:rPr>
          <w:color w:val="3C2D4D"/>
        </w:rPr>
      </w:pPr>
      <w:r w:rsidRPr="007A0638">
        <w:rPr>
          <w:color w:val="3C2D4D"/>
        </w:rPr>
        <w:t>Open Text Summary</w:t>
      </w:r>
    </w:p>
    <w:tbl>
      <w:tblPr>
        <w:tblStyle w:val="TipTable"/>
        <w:tblW w:w="5000" w:type="pct"/>
        <w:tblLook w:val="04A0" w:firstRow="1" w:lastRow="0" w:firstColumn="1" w:lastColumn="0" w:noHBand="0" w:noVBand="1"/>
        <w:tblDescription w:val="Layout table"/>
      </w:tblPr>
      <w:tblGrid>
        <w:gridCol w:w="577"/>
        <w:gridCol w:w="8783"/>
      </w:tblGrid>
      <w:tr w:rsidR="005D4DC9" w14:paraId="1978AC6A" w14:textId="77777777" w:rsidTr="00E5327D">
        <w:tc>
          <w:tcPr>
            <w:cnfStyle w:val="001000000000" w:firstRow="0" w:lastRow="0" w:firstColumn="1" w:lastColumn="0" w:oddVBand="0" w:evenVBand="0" w:oddHBand="0" w:evenHBand="0" w:firstRowFirstColumn="0" w:firstRowLastColumn="0" w:lastRowFirstColumn="0" w:lastRowLastColumn="0"/>
            <w:tcW w:w="308" w:type="pct"/>
            <w:shd w:val="clear" w:color="auto" w:fill="EADCE9" w:themeFill="accent5" w:themeFillTint="33"/>
          </w:tcPr>
          <w:p w14:paraId="4F8E6BB7" w14:textId="77777777" w:rsidR="005D4DC9" w:rsidRDefault="005D4DC9" w:rsidP="007664E8">
            <w:r>
              <w:rPr>
                <w:noProof/>
                <w:lang w:eastAsia="en-US"/>
              </w:rPr>
              <mc:AlternateContent>
                <mc:Choice Requires="wpg">
                  <w:drawing>
                    <wp:inline distT="0" distB="0" distL="0" distR="0" wp14:anchorId="3031E42D" wp14:editId="050B4C45">
                      <wp:extent cx="141605" cy="141605"/>
                      <wp:effectExtent l="0" t="0" r="0" b="0"/>
                      <wp:docPr id="1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angle 20"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21"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FAB9B87"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tWAkAgAAGE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">
                      <v:rect id="Rectangle 2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EADCE9" w:themeFill="accent5" w:themeFillTint="33"/>
          </w:tcPr>
          <w:p w14:paraId="63825160" w14:textId="7C9F37C7" w:rsidR="005D4DC9" w:rsidRPr="00212C7B" w:rsidRDefault="007A0638" w:rsidP="008D5E06">
            <w:pPr>
              <w:pStyle w:val="TipText"/>
              <w:cnfStyle w:val="000000000000" w:firstRow="0" w:lastRow="0" w:firstColumn="0" w:lastColumn="0" w:oddVBand="0" w:evenVBand="0" w:oddHBand="0" w:evenHBand="0" w:firstRowFirstColumn="0" w:firstRowLastColumn="0" w:lastRowFirstColumn="0" w:lastRowLastColumn="0"/>
              <w:rPr>
                <w:i w:val="0"/>
                <w:iCs w:val="0"/>
                <w:color w:val="auto"/>
                <w:sz w:val="22"/>
                <w:szCs w:val="22"/>
              </w:rPr>
            </w:pPr>
            <w:proofErr w:type="gramStart"/>
            <w:r w:rsidRPr="00212C7B">
              <w:rPr>
                <w:i w:val="0"/>
                <w:iCs w:val="0"/>
                <w:color w:val="auto"/>
                <w:sz w:val="22"/>
                <w:szCs w:val="22"/>
              </w:rPr>
              <w:t>A brief summary</w:t>
            </w:r>
            <w:proofErr w:type="gramEnd"/>
            <w:r w:rsidRPr="00212C7B">
              <w:rPr>
                <w:i w:val="0"/>
                <w:iCs w:val="0"/>
                <w:color w:val="auto"/>
                <w:sz w:val="22"/>
                <w:szCs w:val="22"/>
              </w:rPr>
              <w:t xml:space="preserve"> of your OER. Explain how the project came about and its importance. What do you hope this resource will achieve?</w:t>
            </w:r>
          </w:p>
        </w:tc>
      </w:tr>
    </w:tbl>
    <w:p w14:paraId="457B1E7F" w14:textId="77777777" w:rsidR="003312ED" w:rsidRDefault="003312ED"/>
    <w:p w14:paraId="1F4DCCA0" w14:textId="452BEF33" w:rsidR="003312ED" w:rsidRPr="007A0638" w:rsidRDefault="007A0638">
      <w:pPr>
        <w:pStyle w:val="Heading2"/>
        <w:rPr>
          <w:color w:val="3C2D4D"/>
        </w:rPr>
      </w:pPr>
      <w:r w:rsidRPr="007A0638">
        <w:rPr>
          <w:color w:val="3C2D4D"/>
        </w:rPr>
        <w:t xml:space="preserve">Team and support </w:t>
      </w:r>
    </w:p>
    <w:tbl>
      <w:tblPr>
        <w:tblStyle w:val="TipTable"/>
        <w:tblW w:w="5000" w:type="pct"/>
        <w:tblLook w:val="04A0" w:firstRow="1" w:lastRow="0" w:firstColumn="1" w:lastColumn="0" w:noHBand="0" w:noVBand="1"/>
        <w:tblDescription w:val="Layout table"/>
      </w:tblPr>
      <w:tblGrid>
        <w:gridCol w:w="577"/>
        <w:gridCol w:w="8783"/>
      </w:tblGrid>
      <w:tr w:rsidR="005D4DC9" w14:paraId="0E76E00F" w14:textId="77777777" w:rsidTr="00E5327D">
        <w:tc>
          <w:tcPr>
            <w:cnfStyle w:val="001000000000" w:firstRow="0" w:lastRow="0" w:firstColumn="1" w:lastColumn="0" w:oddVBand="0" w:evenVBand="0" w:oddHBand="0" w:evenHBand="0" w:firstRowFirstColumn="0" w:firstRowLastColumn="0" w:lastRowFirstColumn="0" w:lastRowLastColumn="0"/>
            <w:tcW w:w="308" w:type="pct"/>
            <w:shd w:val="clear" w:color="auto" w:fill="EADCE9" w:themeFill="accent5" w:themeFillTint="33"/>
          </w:tcPr>
          <w:p w14:paraId="06AFCB7A" w14:textId="77777777" w:rsidR="005D4DC9" w:rsidRDefault="005D4DC9" w:rsidP="007664E8">
            <w:r>
              <w:rPr>
                <w:noProof/>
                <w:lang w:eastAsia="en-US"/>
              </w:rPr>
              <mc:AlternateContent>
                <mc:Choice Requires="wpg">
                  <w:drawing>
                    <wp:inline distT="0" distB="0" distL="0" distR="0" wp14:anchorId="1D79B634" wp14:editId="614FB923">
                      <wp:extent cx="141605" cy="141605"/>
                      <wp:effectExtent l="0" t="0" r="0" b="0"/>
                      <wp:docPr id="3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6" name="Rectangle 36"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37" name="Freeform 37"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2D83963"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nJlggAAGE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">
                      <v:rect id="Rectangle 3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" fillcolor="#2e74b5 [2404]" stroked="f" strokeweight="0"/>
                      <v:shape id="Freeform 37"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EADCE9" w:themeFill="accent5" w:themeFillTint="33"/>
          </w:tcPr>
          <w:p w14:paraId="3A67F570" w14:textId="57F4E271" w:rsidR="005D4DC9" w:rsidRPr="00E5327D" w:rsidRDefault="007A0638" w:rsidP="007A063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E5327D">
              <w:rPr>
                <w:color w:val="auto"/>
                <w:sz w:val="22"/>
                <w:szCs w:val="22"/>
              </w:rPr>
              <w:t>Who is leading the project? Who else is involved? Provide contact details (not necessarily personal) and guidance on where to direct different kinds of queries.</w:t>
            </w:r>
            <w:r w:rsidR="00212C7B">
              <w:rPr>
                <w:color w:val="auto"/>
                <w:sz w:val="22"/>
                <w:szCs w:val="22"/>
              </w:rPr>
              <w:t xml:space="preserve"> Outline your </w:t>
            </w:r>
            <w:proofErr w:type="gramStart"/>
            <w:r w:rsidR="00212C7B">
              <w:rPr>
                <w:color w:val="auto"/>
                <w:sz w:val="22"/>
                <w:szCs w:val="22"/>
              </w:rPr>
              <w:t>teams</w:t>
            </w:r>
            <w:proofErr w:type="gramEnd"/>
            <w:r w:rsidR="00212C7B">
              <w:rPr>
                <w:color w:val="auto"/>
                <w:sz w:val="22"/>
                <w:szCs w:val="22"/>
              </w:rPr>
              <w:t xml:space="preserve"> different roles and responsibilities. </w:t>
            </w:r>
          </w:p>
          <w:p w14:paraId="211DC763" w14:textId="66D95392" w:rsidR="007A0638" w:rsidRDefault="007A0638" w:rsidP="007A0638">
            <w:pPr>
              <w:cnfStyle w:val="000000000000" w:firstRow="0" w:lastRow="0" w:firstColumn="0" w:lastColumn="0" w:oddVBand="0" w:evenVBand="0" w:oddHBand="0" w:evenHBand="0" w:firstRowFirstColumn="0" w:firstRowLastColumn="0" w:lastRowFirstColumn="0" w:lastRowLastColumn="0"/>
            </w:pPr>
          </w:p>
        </w:tc>
      </w:tr>
    </w:tbl>
    <w:p w14:paraId="017E50AE" w14:textId="77777777" w:rsidR="003312ED" w:rsidRDefault="003312ED"/>
    <w:p w14:paraId="65E9E3A6" w14:textId="1C5041E8" w:rsidR="003312ED" w:rsidRPr="007A0638" w:rsidRDefault="007A0638">
      <w:pPr>
        <w:pStyle w:val="Heading2"/>
        <w:rPr>
          <w:color w:val="3C2D4D"/>
        </w:rPr>
      </w:pPr>
      <w:r w:rsidRPr="007A0638">
        <w:rPr>
          <w:color w:val="3C2D4D"/>
        </w:rPr>
        <w:t>Course and Audience</w:t>
      </w:r>
    </w:p>
    <w:tbl>
      <w:tblPr>
        <w:tblStyle w:val="TipTable"/>
        <w:tblW w:w="5000" w:type="pct"/>
        <w:tblLook w:val="04A0" w:firstRow="1" w:lastRow="0" w:firstColumn="1" w:lastColumn="0" w:noHBand="0" w:noVBand="1"/>
        <w:tblDescription w:val="Layout table"/>
      </w:tblPr>
      <w:tblGrid>
        <w:gridCol w:w="577"/>
        <w:gridCol w:w="8783"/>
      </w:tblGrid>
      <w:tr w:rsidR="005D4DC9" w14:paraId="72D1EC54" w14:textId="77777777" w:rsidTr="00E5327D">
        <w:tc>
          <w:tcPr>
            <w:cnfStyle w:val="001000000000" w:firstRow="0" w:lastRow="0" w:firstColumn="1" w:lastColumn="0" w:oddVBand="0" w:evenVBand="0" w:oddHBand="0" w:evenHBand="0" w:firstRowFirstColumn="0" w:firstRowLastColumn="0" w:lastRowFirstColumn="0" w:lastRowLastColumn="0"/>
            <w:tcW w:w="308" w:type="pct"/>
            <w:shd w:val="clear" w:color="auto" w:fill="EADCE9" w:themeFill="accent5" w:themeFillTint="33"/>
          </w:tcPr>
          <w:p w14:paraId="58CF393C" w14:textId="77777777" w:rsidR="005D4DC9" w:rsidRDefault="005D4DC9" w:rsidP="007664E8">
            <w:r>
              <w:rPr>
                <w:noProof/>
                <w:lang w:eastAsia="en-US"/>
              </w:rPr>
              <mc:AlternateContent>
                <mc:Choice Requires="wpg">
                  <w:drawing>
                    <wp:inline distT="0" distB="0" distL="0" distR="0" wp14:anchorId="4A7E6229" wp14:editId="6D888EB1">
                      <wp:extent cx="141605" cy="141605"/>
                      <wp:effectExtent l="0" t="0" r="0" b="0"/>
                      <wp:docPr id="1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Rectangle 17"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18"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F5CE86F"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HNjwgAAGE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">
                      <v:rect id="Rectangle 17"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" fillcolor="#2e74b5 [24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EADCE9" w:themeFill="accent5" w:themeFillTint="33"/>
          </w:tcPr>
          <w:p w14:paraId="45A19BB7" w14:textId="77777777" w:rsidR="007A0638" w:rsidRPr="00212C7B" w:rsidRDefault="007A0638" w:rsidP="007A063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212C7B">
              <w:rPr>
                <w:color w:val="auto"/>
                <w:sz w:val="22"/>
                <w:szCs w:val="22"/>
              </w:rPr>
              <w:t>What courses will this OER be used in? Identify both the primary student audience (academic level, discipline etc.) and any secondary audiences (instructors, researchers, professionals, other interested parties).</w:t>
            </w:r>
          </w:p>
          <w:p w14:paraId="20D3A79D" w14:textId="1557D7E0" w:rsidR="005D4DC9" w:rsidRDefault="005D4DC9" w:rsidP="008D5E06">
            <w:pPr>
              <w:pStyle w:val="TipText"/>
              <w:cnfStyle w:val="000000000000" w:firstRow="0" w:lastRow="0" w:firstColumn="0" w:lastColumn="0" w:oddVBand="0" w:evenVBand="0" w:oddHBand="0" w:evenHBand="0" w:firstRowFirstColumn="0" w:firstRowLastColumn="0" w:lastRowFirstColumn="0" w:lastRowLastColumn="0"/>
            </w:pPr>
          </w:p>
        </w:tc>
      </w:tr>
    </w:tbl>
    <w:p w14:paraId="7A64387D" w14:textId="77777777" w:rsidR="003312ED" w:rsidRDefault="003312ED"/>
    <w:p w14:paraId="466FC18E" w14:textId="02244772" w:rsidR="003312ED" w:rsidRPr="007A0638" w:rsidRDefault="007A0638">
      <w:pPr>
        <w:pStyle w:val="Heading2"/>
        <w:rPr>
          <w:color w:val="3C2D4D"/>
        </w:rPr>
      </w:pPr>
      <w:r w:rsidRPr="007A0638">
        <w:rPr>
          <w:color w:val="3C2D4D"/>
        </w:rPr>
        <w:t>Learning outcomes</w:t>
      </w:r>
    </w:p>
    <w:tbl>
      <w:tblPr>
        <w:tblStyle w:val="TipTable"/>
        <w:tblW w:w="5000" w:type="pct"/>
        <w:tblLook w:val="04A0" w:firstRow="1" w:lastRow="0" w:firstColumn="1" w:lastColumn="0" w:noHBand="0" w:noVBand="1"/>
        <w:tblDescription w:val="Layout table"/>
      </w:tblPr>
      <w:tblGrid>
        <w:gridCol w:w="577"/>
        <w:gridCol w:w="8783"/>
      </w:tblGrid>
      <w:tr w:rsidR="005D4DC9" w14:paraId="566E8CE3" w14:textId="77777777" w:rsidTr="00E5327D">
        <w:tc>
          <w:tcPr>
            <w:cnfStyle w:val="001000000000" w:firstRow="0" w:lastRow="0" w:firstColumn="1" w:lastColumn="0" w:oddVBand="0" w:evenVBand="0" w:oddHBand="0" w:evenHBand="0" w:firstRowFirstColumn="0" w:firstRowLastColumn="0" w:lastRowFirstColumn="0" w:lastRowLastColumn="0"/>
            <w:tcW w:w="308" w:type="pct"/>
            <w:shd w:val="clear" w:color="auto" w:fill="EADCE9" w:themeFill="accent5" w:themeFillTint="33"/>
          </w:tcPr>
          <w:p w14:paraId="486150A2" w14:textId="77777777" w:rsidR="005D4DC9" w:rsidRDefault="005D4DC9" w:rsidP="007664E8">
            <w:r>
              <w:rPr>
                <w:noProof/>
                <w:lang w:eastAsia="en-US"/>
              </w:rPr>
              <mc:AlternateContent>
                <mc:Choice Requires="wpg">
                  <w:drawing>
                    <wp:inline distT="0" distB="0" distL="0" distR="0" wp14:anchorId="2AD7074D" wp14:editId="163FD723">
                      <wp:extent cx="141605" cy="141605"/>
                      <wp:effectExtent l="0" t="0" r="0" b="0"/>
                      <wp:docPr id="5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7" name="Rectangle 57"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58" name="Freeform 5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0980FA1"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">
                      <v:rect id="Rectangle 57"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" fillcolor="#2e74b5 [2404]" stroked="f" strokeweight="0"/>
                      <v:shape id="Freeform 5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EADCE9" w:themeFill="accent5" w:themeFillTint="33"/>
          </w:tcPr>
          <w:p w14:paraId="41D47430" w14:textId="77777777" w:rsidR="007A0638" w:rsidRPr="00212C7B" w:rsidRDefault="007A0638" w:rsidP="007A0638">
            <w:pPr>
              <w:numPr>
                <w:ilvl w:val="0"/>
                <w:numId w:val="16"/>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212C7B">
              <w:rPr>
                <w:color w:val="auto"/>
                <w:sz w:val="22"/>
                <w:szCs w:val="22"/>
              </w:rPr>
              <w:t>Articulating the overarching learning goals will guide you in the process of locating useful resources and/or creating your own.</w:t>
            </w:r>
          </w:p>
          <w:p w14:paraId="0E7A3F3D" w14:textId="77777777" w:rsidR="007A0638" w:rsidRPr="00212C7B" w:rsidRDefault="007A0638" w:rsidP="007A0638">
            <w:pPr>
              <w:numPr>
                <w:ilvl w:val="0"/>
                <w:numId w:val="16"/>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212C7B">
              <w:rPr>
                <w:color w:val="auto"/>
                <w:sz w:val="22"/>
                <w:szCs w:val="22"/>
              </w:rPr>
              <w:t>If the OER is assigned to be used in a particular course, list and revise the course outcomes.</w:t>
            </w:r>
          </w:p>
          <w:p w14:paraId="02D8CCEC" w14:textId="77777777" w:rsidR="007A0638" w:rsidRPr="00212C7B" w:rsidRDefault="007A0638" w:rsidP="007A0638">
            <w:pPr>
              <w:numPr>
                <w:ilvl w:val="0"/>
                <w:numId w:val="16"/>
              </w:numPr>
              <w:cnfStyle w:val="000000000000" w:firstRow="0" w:lastRow="0" w:firstColumn="0" w:lastColumn="0" w:oddVBand="0" w:evenVBand="0" w:oddHBand="0" w:evenHBand="0" w:firstRowFirstColumn="0" w:firstRowLastColumn="0" w:lastRowFirstColumn="0" w:lastRowLastColumn="0"/>
              <w:rPr>
                <w:b/>
                <w:color w:val="auto"/>
                <w:sz w:val="22"/>
                <w:szCs w:val="22"/>
              </w:rPr>
            </w:pPr>
            <w:r w:rsidRPr="00212C7B">
              <w:rPr>
                <w:b/>
                <w:color w:val="auto"/>
                <w:sz w:val="22"/>
                <w:szCs w:val="22"/>
              </w:rPr>
              <w:t xml:space="preserve">What do you want students to learn that will still be with them several years later? </w:t>
            </w:r>
          </w:p>
          <w:p w14:paraId="523A3155" w14:textId="77777777" w:rsidR="007A0638" w:rsidRPr="00212C7B" w:rsidRDefault="007A0638" w:rsidP="007A0638">
            <w:pPr>
              <w:numPr>
                <w:ilvl w:val="0"/>
                <w:numId w:val="16"/>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212C7B">
              <w:rPr>
                <w:color w:val="auto"/>
                <w:sz w:val="22"/>
                <w:szCs w:val="22"/>
              </w:rPr>
              <w:t>Think expansively, beyond “understand and remember” kinds of learning. Use this as an opportunity to build your dream course.</w:t>
            </w:r>
          </w:p>
          <w:p w14:paraId="585F2DD8" w14:textId="42DAC4E4" w:rsidR="005D4DC9" w:rsidRDefault="005D4DC9" w:rsidP="008D5E06">
            <w:pPr>
              <w:pStyle w:val="TipText"/>
              <w:cnfStyle w:val="000000000000" w:firstRow="0" w:lastRow="0" w:firstColumn="0" w:lastColumn="0" w:oddVBand="0" w:evenVBand="0" w:oddHBand="0" w:evenHBand="0" w:firstRowFirstColumn="0" w:firstRowLastColumn="0" w:lastRowFirstColumn="0" w:lastRowLastColumn="0"/>
            </w:pPr>
          </w:p>
        </w:tc>
      </w:tr>
    </w:tbl>
    <w:p w14:paraId="6A1FBD00" w14:textId="77777777" w:rsidR="003312ED" w:rsidRDefault="003312ED"/>
    <w:p w14:paraId="5EA28F5A" w14:textId="153395CA" w:rsidR="003312ED" w:rsidRPr="007A0638" w:rsidRDefault="007A0638">
      <w:pPr>
        <w:pStyle w:val="Heading2"/>
        <w:rPr>
          <w:color w:val="3C2D4D"/>
        </w:rPr>
      </w:pPr>
      <w:r w:rsidRPr="007A0638">
        <w:rPr>
          <w:color w:val="3C2D4D"/>
        </w:rPr>
        <w:lastRenderedPageBreak/>
        <w:t>Content</w:t>
      </w:r>
    </w:p>
    <w:tbl>
      <w:tblPr>
        <w:tblStyle w:val="TipTable"/>
        <w:tblW w:w="5000" w:type="pct"/>
        <w:tblLook w:val="04A0" w:firstRow="1" w:lastRow="0" w:firstColumn="1" w:lastColumn="0" w:noHBand="0" w:noVBand="1"/>
        <w:tblDescription w:val="Layout table"/>
      </w:tblPr>
      <w:tblGrid>
        <w:gridCol w:w="577"/>
        <w:gridCol w:w="8783"/>
      </w:tblGrid>
      <w:tr w:rsidR="005D4DC9" w14:paraId="378F13AA" w14:textId="77777777" w:rsidTr="00E5327D">
        <w:tc>
          <w:tcPr>
            <w:cnfStyle w:val="001000000000" w:firstRow="0" w:lastRow="0" w:firstColumn="1" w:lastColumn="0" w:oddVBand="0" w:evenVBand="0" w:oddHBand="0" w:evenHBand="0" w:firstRowFirstColumn="0" w:firstRowLastColumn="0" w:lastRowFirstColumn="0" w:lastRowLastColumn="0"/>
            <w:tcW w:w="308" w:type="pct"/>
            <w:shd w:val="clear" w:color="auto" w:fill="EADCE9" w:themeFill="accent5" w:themeFillTint="33"/>
          </w:tcPr>
          <w:p w14:paraId="1D624E2F" w14:textId="77777777" w:rsidR="005D4DC9" w:rsidRPr="00E5327D" w:rsidRDefault="005D4DC9" w:rsidP="007664E8">
            <w:pPr>
              <w:rPr>
                <w:i/>
                <w:iCs/>
                <w:sz w:val="22"/>
                <w:szCs w:val="22"/>
              </w:rPr>
            </w:pPr>
            <w:r w:rsidRPr="00E5327D">
              <w:rPr>
                <w:i/>
                <w:iCs/>
                <w:noProof/>
                <w:sz w:val="22"/>
                <w:szCs w:val="22"/>
                <w:lang w:eastAsia="en-US"/>
              </w:rPr>
              <mc:AlternateContent>
                <mc:Choice Requires="wpg">
                  <w:drawing>
                    <wp:inline distT="0" distB="0" distL="0" distR="0" wp14:anchorId="2A2D1C1A" wp14:editId="1F9BE8BD">
                      <wp:extent cx="141605" cy="141605"/>
                      <wp:effectExtent l="0" t="0" r="0" b="0"/>
                      <wp:docPr id="5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0" name="Rectangle 60"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61" name="Freeform 6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35CECB6"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ApOlQgAAGE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">
                      <v:rect id="Rectangle 6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" fillcolor="#2e74b5 [2404]" stroked="f" strokeweight="0"/>
                      <v:shape id="Freeform 6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EADCE9" w:themeFill="accent5" w:themeFillTint="33"/>
          </w:tcPr>
          <w:p w14:paraId="5EE0B907" w14:textId="52C006A1" w:rsidR="007A0638" w:rsidRPr="00212C7B" w:rsidRDefault="007A0638" w:rsidP="007A063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212C7B">
              <w:rPr>
                <w:color w:val="auto"/>
                <w:sz w:val="22"/>
                <w:szCs w:val="22"/>
              </w:rPr>
              <w:t>Think about the teaching environments in which your OER will be used. Identify what materials you will need in addition to a core textbook or ancillary materials. You may want to list and link to items like a syllabus, assessments, lesson plans, teaching aids, etc. List these out below.</w:t>
            </w:r>
          </w:p>
          <w:p w14:paraId="2BCB28B4" w14:textId="2BE55DEE" w:rsidR="007A0638" w:rsidRPr="00212C7B" w:rsidRDefault="007A0638" w:rsidP="007A0638">
            <w:pPr>
              <w:cnfStyle w:val="000000000000" w:firstRow="0" w:lastRow="0" w:firstColumn="0" w:lastColumn="0" w:oddVBand="0" w:evenVBand="0" w:oddHBand="0" w:evenHBand="0" w:firstRowFirstColumn="0" w:firstRowLastColumn="0" w:lastRowFirstColumn="0" w:lastRowLastColumn="0"/>
              <w:rPr>
                <w:color w:val="auto"/>
                <w:sz w:val="22"/>
                <w:szCs w:val="22"/>
              </w:rPr>
            </w:pPr>
          </w:p>
          <w:p w14:paraId="5B2FA143" w14:textId="77777777" w:rsidR="007A0638" w:rsidRPr="00212C7B" w:rsidRDefault="007A0638" w:rsidP="007A063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212C7B">
              <w:rPr>
                <w:color w:val="auto"/>
                <w:sz w:val="22"/>
                <w:szCs w:val="22"/>
              </w:rPr>
              <w:t>Will you be using existing OER to adapt or remix for your purposes? Scanning the OER landscape in your discipline will help decide how much content you will need to create in addition to what you can find among already existing materials.</w:t>
            </w:r>
          </w:p>
          <w:p w14:paraId="4D4A630D" w14:textId="77777777" w:rsidR="007A0638" w:rsidRPr="00212C7B" w:rsidRDefault="007A0638" w:rsidP="007A0638">
            <w:pPr>
              <w:cnfStyle w:val="000000000000" w:firstRow="0" w:lastRow="0" w:firstColumn="0" w:lastColumn="0" w:oddVBand="0" w:evenVBand="0" w:oddHBand="0" w:evenHBand="0" w:firstRowFirstColumn="0" w:firstRowLastColumn="0" w:lastRowFirstColumn="0" w:lastRowLastColumn="0"/>
              <w:rPr>
                <w:color w:val="auto"/>
                <w:sz w:val="22"/>
                <w:szCs w:val="22"/>
              </w:rPr>
            </w:pPr>
          </w:p>
          <w:p w14:paraId="39C6D026" w14:textId="77777777" w:rsidR="007A0638" w:rsidRPr="00212C7B" w:rsidRDefault="007A0638" w:rsidP="007A063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212C7B">
              <w:rPr>
                <w:color w:val="auto"/>
                <w:sz w:val="22"/>
                <w:szCs w:val="22"/>
              </w:rPr>
              <w:t xml:space="preserve">Your </w:t>
            </w:r>
            <w:hyperlink r:id="rId9" w:history="1">
              <w:r w:rsidRPr="00212C7B">
                <w:rPr>
                  <w:rStyle w:val="Hyperlink"/>
                  <w:color w:val="auto"/>
                  <w:sz w:val="22"/>
                  <w:szCs w:val="22"/>
                </w:rPr>
                <w:t>Liaison Librarian</w:t>
              </w:r>
            </w:hyperlink>
            <w:r w:rsidRPr="00212C7B">
              <w:rPr>
                <w:color w:val="auto"/>
                <w:sz w:val="22"/>
                <w:szCs w:val="22"/>
              </w:rPr>
              <w:t xml:space="preserve"> can help you find OER and other suitable resources to your project. </w:t>
            </w:r>
            <w:hyperlink r:id="rId10" w:history="1">
              <w:r w:rsidRPr="00212C7B">
                <w:rPr>
                  <w:rStyle w:val="Hyperlink"/>
                  <w:color w:val="auto"/>
                  <w:sz w:val="22"/>
                  <w:szCs w:val="22"/>
                </w:rPr>
                <w:t>Finding open educational resources</w:t>
              </w:r>
            </w:hyperlink>
            <w:r w:rsidRPr="00212C7B">
              <w:rPr>
                <w:color w:val="auto"/>
                <w:sz w:val="22"/>
                <w:szCs w:val="22"/>
              </w:rPr>
              <w:t xml:space="preserve"> is another starting place to identify OER books, images, and more.</w:t>
            </w:r>
          </w:p>
          <w:p w14:paraId="19513374" w14:textId="77777777" w:rsidR="007A0638" w:rsidRPr="00E5327D" w:rsidRDefault="007A0638" w:rsidP="007A0638">
            <w:pPr>
              <w:cnfStyle w:val="000000000000" w:firstRow="0" w:lastRow="0" w:firstColumn="0" w:lastColumn="0" w:oddVBand="0" w:evenVBand="0" w:oddHBand="0" w:evenHBand="0" w:firstRowFirstColumn="0" w:firstRowLastColumn="0" w:lastRowFirstColumn="0" w:lastRowLastColumn="0"/>
              <w:rPr>
                <w:i/>
                <w:iCs/>
                <w:color w:val="auto"/>
                <w:sz w:val="22"/>
                <w:szCs w:val="22"/>
              </w:rPr>
            </w:pPr>
          </w:p>
          <w:p w14:paraId="5F5E166C" w14:textId="34017698" w:rsidR="005D4DC9" w:rsidRPr="00E5327D" w:rsidRDefault="005D4DC9" w:rsidP="008D5E06">
            <w:pPr>
              <w:pStyle w:val="TipText"/>
              <w:cnfStyle w:val="000000000000" w:firstRow="0" w:lastRow="0" w:firstColumn="0" w:lastColumn="0" w:oddVBand="0" w:evenVBand="0" w:oddHBand="0" w:evenHBand="0" w:firstRowFirstColumn="0" w:firstRowLastColumn="0" w:lastRowFirstColumn="0" w:lastRowLastColumn="0"/>
              <w:rPr>
                <w:sz w:val="22"/>
                <w:szCs w:val="22"/>
              </w:rPr>
            </w:pPr>
          </w:p>
        </w:tc>
      </w:tr>
    </w:tbl>
    <w:p w14:paraId="06F21FDA" w14:textId="77777777" w:rsidR="003312ED" w:rsidRDefault="003312ED"/>
    <w:p w14:paraId="11BC9F6D" w14:textId="364C05B1" w:rsidR="003312ED" w:rsidRPr="007A0638" w:rsidRDefault="007A0638">
      <w:pPr>
        <w:pStyle w:val="Heading2"/>
        <w:rPr>
          <w:color w:val="3C2D4D"/>
        </w:rPr>
      </w:pPr>
      <w:r w:rsidRPr="007A0638">
        <w:rPr>
          <w:color w:val="3C2D4D"/>
        </w:rPr>
        <w:t>Structure</w:t>
      </w:r>
    </w:p>
    <w:tbl>
      <w:tblPr>
        <w:tblStyle w:val="TipTable"/>
        <w:tblW w:w="5000" w:type="pct"/>
        <w:tblLook w:val="04A0" w:firstRow="1" w:lastRow="0" w:firstColumn="1" w:lastColumn="0" w:noHBand="0" w:noVBand="1"/>
        <w:tblDescription w:val="Layout table"/>
      </w:tblPr>
      <w:tblGrid>
        <w:gridCol w:w="577"/>
        <w:gridCol w:w="8783"/>
      </w:tblGrid>
      <w:tr w:rsidR="005D4DC9" w14:paraId="7AFD5DE0" w14:textId="77777777" w:rsidTr="00E5327D">
        <w:tc>
          <w:tcPr>
            <w:cnfStyle w:val="001000000000" w:firstRow="0" w:lastRow="0" w:firstColumn="1" w:lastColumn="0" w:oddVBand="0" w:evenVBand="0" w:oddHBand="0" w:evenHBand="0" w:firstRowFirstColumn="0" w:firstRowLastColumn="0" w:lastRowFirstColumn="0" w:lastRowLastColumn="0"/>
            <w:tcW w:w="308" w:type="pct"/>
            <w:shd w:val="clear" w:color="auto" w:fill="EADCE9" w:themeFill="accent5" w:themeFillTint="33"/>
          </w:tcPr>
          <w:p w14:paraId="0C3CD90A" w14:textId="77777777" w:rsidR="005D4DC9" w:rsidRDefault="005D4DC9" w:rsidP="007664E8">
            <w:r>
              <w:rPr>
                <w:noProof/>
                <w:lang w:eastAsia="en-US"/>
              </w:rPr>
              <mc:AlternateContent>
                <mc:Choice Requires="wpg">
                  <w:drawing>
                    <wp:inline distT="0" distB="0" distL="0" distR="0" wp14:anchorId="3B3C6597" wp14:editId="17121DE9">
                      <wp:extent cx="141605" cy="141605"/>
                      <wp:effectExtent l="0" t="0" r="0" b="0"/>
                      <wp:docPr id="62"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3" name="Rectangle 63"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64" name="Freeform 64"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46464C8"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9RlwgAAGE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">
                      <v:rect id="Rectangle 63"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" fillcolor="#2e74b5 [2404]" stroked="f" strokeweight="0"/>
                      <v:shape id="Freeform 64"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EADCE9" w:themeFill="accent5" w:themeFillTint="33"/>
          </w:tcPr>
          <w:p w14:paraId="209B7B27" w14:textId="77777777" w:rsidR="007A0638" w:rsidRPr="00212C7B" w:rsidRDefault="007A0638" w:rsidP="007A0638">
            <w:pPr>
              <w:numPr>
                <w:ilvl w:val="0"/>
                <w:numId w:val="17"/>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212C7B">
              <w:rPr>
                <w:b/>
                <w:color w:val="auto"/>
                <w:sz w:val="22"/>
                <w:szCs w:val="22"/>
              </w:rPr>
              <w:t xml:space="preserve">Chapter Structure: </w:t>
            </w:r>
            <w:r w:rsidRPr="00212C7B">
              <w:rPr>
                <w:color w:val="auto"/>
                <w:sz w:val="22"/>
                <w:szCs w:val="22"/>
              </w:rPr>
              <w:t>If you are creating a textbook,</w:t>
            </w:r>
            <w:r w:rsidRPr="00212C7B">
              <w:rPr>
                <w:b/>
                <w:color w:val="auto"/>
                <w:sz w:val="22"/>
                <w:szCs w:val="22"/>
              </w:rPr>
              <w:t xml:space="preserve"> </w:t>
            </w:r>
            <w:r w:rsidRPr="00212C7B">
              <w:rPr>
                <w:color w:val="auto"/>
                <w:sz w:val="22"/>
                <w:szCs w:val="22"/>
              </w:rPr>
              <w:t>how will the textbook be structured? (</w:t>
            </w:r>
            <w:proofErr w:type="gramStart"/>
            <w:r w:rsidRPr="00212C7B">
              <w:rPr>
                <w:color w:val="auto"/>
                <w:sz w:val="22"/>
                <w:szCs w:val="22"/>
              </w:rPr>
              <w:t>e.g.</w:t>
            </w:r>
            <w:proofErr w:type="gramEnd"/>
            <w:r w:rsidRPr="00212C7B">
              <w:rPr>
                <w:color w:val="auto"/>
                <w:sz w:val="22"/>
                <w:szCs w:val="22"/>
              </w:rPr>
              <w:t xml:space="preserve"> 3 parts to every chapter, student-facing text plus instructor handbook etc.). </w:t>
            </w:r>
          </w:p>
          <w:p w14:paraId="07D0559F" w14:textId="77777777" w:rsidR="007A0638" w:rsidRPr="00212C7B" w:rsidRDefault="007A0638" w:rsidP="007A0638">
            <w:pPr>
              <w:numPr>
                <w:ilvl w:val="0"/>
                <w:numId w:val="17"/>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212C7B">
              <w:rPr>
                <w:b/>
                <w:color w:val="auto"/>
                <w:sz w:val="22"/>
                <w:szCs w:val="22"/>
              </w:rPr>
              <w:t xml:space="preserve">Adapting/Remixing: </w:t>
            </w:r>
            <w:r w:rsidRPr="00212C7B">
              <w:rPr>
                <w:color w:val="auto"/>
                <w:sz w:val="22"/>
                <w:szCs w:val="22"/>
              </w:rPr>
              <w:t>Will you be drawing on existing OER? In what ways?</w:t>
            </w:r>
          </w:p>
          <w:p w14:paraId="5E716F0E" w14:textId="77777777" w:rsidR="007A0638" w:rsidRPr="00212C7B" w:rsidRDefault="007A0638" w:rsidP="007A0638">
            <w:pPr>
              <w:numPr>
                <w:ilvl w:val="0"/>
                <w:numId w:val="17"/>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212C7B">
              <w:rPr>
                <w:b/>
                <w:color w:val="auto"/>
                <w:sz w:val="22"/>
                <w:szCs w:val="22"/>
              </w:rPr>
              <w:t xml:space="preserve">Supplementary Materials: </w:t>
            </w:r>
            <w:r w:rsidRPr="00212C7B">
              <w:rPr>
                <w:color w:val="auto"/>
                <w:sz w:val="22"/>
                <w:szCs w:val="22"/>
              </w:rPr>
              <w:t>What (if any) accompanying elements (</w:t>
            </w:r>
            <w:proofErr w:type="gramStart"/>
            <w:r w:rsidRPr="00212C7B">
              <w:rPr>
                <w:color w:val="auto"/>
                <w:sz w:val="22"/>
                <w:szCs w:val="22"/>
              </w:rPr>
              <w:t>e.g.</w:t>
            </w:r>
            <w:proofErr w:type="gramEnd"/>
            <w:r w:rsidRPr="00212C7B">
              <w:rPr>
                <w:color w:val="auto"/>
                <w:sz w:val="22"/>
                <w:szCs w:val="22"/>
              </w:rPr>
              <w:t xml:space="preserve"> instructor resources, presentations, quizzes, maps, data sets) will be produced or collected? If you are creating these, how would these be structured?</w:t>
            </w:r>
          </w:p>
          <w:p w14:paraId="40BE5210" w14:textId="77777777" w:rsidR="007A0638" w:rsidRPr="00212C7B" w:rsidRDefault="007A0638" w:rsidP="007A0638">
            <w:pPr>
              <w:numPr>
                <w:ilvl w:val="0"/>
                <w:numId w:val="17"/>
              </w:numPr>
              <w:cnfStyle w:val="000000000000" w:firstRow="0" w:lastRow="0" w:firstColumn="0" w:lastColumn="0" w:oddVBand="0" w:evenVBand="0" w:oddHBand="0" w:evenHBand="0" w:firstRowFirstColumn="0" w:firstRowLastColumn="0" w:lastRowFirstColumn="0" w:lastRowLastColumn="0"/>
              <w:rPr>
                <w:b/>
                <w:color w:val="auto"/>
                <w:sz w:val="22"/>
                <w:szCs w:val="22"/>
              </w:rPr>
            </w:pPr>
            <w:r w:rsidRPr="00212C7B">
              <w:rPr>
                <w:b/>
                <w:color w:val="auto"/>
                <w:sz w:val="22"/>
                <w:szCs w:val="22"/>
              </w:rPr>
              <w:t xml:space="preserve">Inclusion, Equity, Diversity: </w:t>
            </w:r>
            <w:r w:rsidRPr="00212C7B">
              <w:rPr>
                <w:color w:val="auto"/>
                <w:sz w:val="22"/>
                <w:szCs w:val="22"/>
              </w:rPr>
              <w:t>What voices and representations will you want to use to help convey specific information in your OER? How will you embed the diverse perspectives?</w:t>
            </w:r>
          </w:p>
          <w:p w14:paraId="155F1034" w14:textId="105BF2BC" w:rsidR="005D4DC9" w:rsidRDefault="005D4DC9" w:rsidP="008D5E06">
            <w:pPr>
              <w:pStyle w:val="TipText"/>
              <w:cnfStyle w:val="000000000000" w:firstRow="0" w:lastRow="0" w:firstColumn="0" w:lastColumn="0" w:oddVBand="0" w:evenVBand="0" w:oddHBand="0" w:evenHBand="0" w:firstRowFirstColumn="0" w:firstRowLastColumn="0" w:lastRowFirstColumn="0" w:lastRowLastColumn="0"/>
            </w:pPr>
          </w:p>
        </w:tc>
      </w:tr>
    </w:tbl>
    <w:p w14:paraId="6507430C" w14:textId="77777777" w:rsidR="003312ED" w:rsidRDefault="003312ED"/>
    <w:p w14:paraId="62A41A1E" w14:textId="60244439" w:rsidR="003312ED" w:rsidRPr="007A0638" w:rsidRDefault="007A0638">
      <w:pPr>
        <w:pStyle w:val="Heading2"/>
        <w:rPr>
          <w:color w:val="3C2D4D"/>
        </w:rPr>
      </w:pPr>
      <w:r w:rsidRPr="007A0638">
        <w:rPr>
          <w:color w:val="3C2D4D"/>
        </w:rPr>
        <w:t>Licensing</w:t>
      </w:r>
    </w:p>
    <w:tbl>
      <w:tblPr>
        <w:tblStyle w:val="TipTable"/>
        <w:tblW w:w="5000" w:type="pct"/>
        <w:tblLook w:val="04A0" w:firstRow="1" w:lastRow="0" w:firstColumn="1" w:lastColumn="0" w:noHBand="0" w:noVBand="1"/>
        <w:tblDescription w:val="Layout table"/>
      </w:tblPr>
      <w:tblGrid>
        <w:gridCol w:w="577"/>
        <w:gridCol w:w="8783"/>
      </w:tblGrid>
      <w:tr w:rsidR="005D4DC9" w14:paraId="6F4AF3DD" w14:textId="77777777" w:rsidTr="00E5327D">
        <w:tc>
          <w:tcPr>
            <w:cnfStyle w:val="001000000000" w:firstRow="0" w:lastRow="0" w:firstColumn="1" w:lastColumn="0" w:oddVBand="0" w:evenVBand="0" w:oddHBand="0" w:evenHBand="0" w:firstRowFirstColumn="0" w:firstRowLastColumn="0" w:lastRowFirstColumn="0" w:lastRowLastColumn="0"/>
            <w:tcW w:w="308" w:type="pct"/>
            <w:shd w:val="clear" w:color="auto" w:fill="EADCE9" w:themeFill="accent5" w:themeFillTint="33"/>
          </w:tcPr>
          <w:p w14:paraId="4C8AED47" w14:textId="77777777" w:rsidR="005D4DC9" w:rsidRDefault="005D4DC9" w:rsidP="007664E8">
            <w:r>
              <w:rPr>
                <w:noProof/>
                <w:lang w:eastAsia="en-US"/>
              </w:rPr>
              <mc:AlternateContent>
                <mc:Choice Requires="wpg">
                  <w:drawing>
                    <wp:inline distT="0" distB="0" distL="0" distR="0" wp14:anchorId="2D123522" wp14:editId="2E8D29C0">
                      <wp:extent cx="141605" cy="141605"/>
                      <wp:effectExtent l="0" t="0" r="0" b="0"/>
                      <wp:docPr id="6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6" name="Rectangle 66"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67" name="Freeform 67"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34B3B5F"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1ClwgAAGE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">
                      <v:rect id="Rectangle 6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" fillcolor="#2e74b5 [2404]" stroked="f" strokeweight="0"/>
                      <v:shape id="Freeform 67"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EADCE9" w:themeFill="accent5" w:themeFillTint="33"/>
          </w:tcPr>
          <w:p w14:paraId="08BDAAB7" w14:textId="7AD54944" w:rsidR="005D4DC9" w:rsidRPr="00212C7B" w:rsidRDefault="007A0638" w:rsidP="008D5E06">
            <w:pPr>
              <w:pStyle w:val="TipText"/>
              <w:cnfStyle w:val="000000000000" w:firstRow="0" w:lastRow="0" w:firstColumn="0" w:lastColumn="0" w:oddVBand="0" w:evenVBand="0" w:oddHBand="0" w:evenHBand="0" w:firstRowFirstColumn="0" w:firstRowLastColumn="0" w:lastRowFirstColumn="0" w:lastRowLastColumn="0"/>
              <w:rPr>
                <w:i w:val="0"/>
                <w:iCs w:val="0"/>
                <w:sz w:val="22"/>
                <w:szCs w:val="22"/>
              </w:rPr>
            </w:pPr>
            <w:r w:rsidRPr="00212C7B">
              <w:rPr>
                <w:i w:val="0"/>
                <w:iCs w:val="0"/>
                <w:color w:val="auto"/>
                <w:sz w:val="22"/>
                <w:szCs w:val="22"/>
              </w:rPr>
              <w:t>Explain what licen</w:t>
            </w:r>
            <w:r w:rsidR="00E5327D" w:rsidRPr="00212C7B">
              <w:rPr>
                <w:i w:val="0"/>
                <w:iCs w:val="0"/>
                <w:color w:val="auto"/>
                <w:sz w:val="22"/>
                <w:szCs w:val="22"/>
              </w:rPr>
              <w:t>c</w:t>
            </w:r>
            <w:r w:rsidRPr="00212C7B">
              <w:rPr>
                <w:i w:val="0"/>
                <w:iCs w:val="0"/>
                <w:color w:val="auto"/>
                <w:sz w:val="22"/>
                <w:szCs w:val="22"/>
              </w:rPr>
              <w:t xml:space="preserve">e the </w:t>
            </w:r>
            <w:r w:rsidR="00212C7B">
              <w:rPr>
                <w:i w:val="0"/>
                <w:iCs w:val="0"/>
                <w:color w:val="auto"/>
                <w:sz w:val="22"/>
                <w:szCs w:val="22"/>
              </w:rPr>
              <w:t xml:space="preserve">open text will have </w:t>
            </w:r>
            <w:r w:rsidRPr="00212C7B">
              <w:rPr>
                <w:i w:val="0"/>
                <w:iCs w:val="0"/>
                <w:color w:val="auto"/>
                <w:sz w:val="22"/>
                <w:szCs w:val="22"/>
              </w:rPr>
              <w:t>and why.</w:t>
            </w:r>
          </w:p>
        </w:tc>
      </w:tr>
    </w:tbl>
    <w:p w14:paraId="297A46C5" w14:textId="77777777" w:rsidR="003312ED" w:rsidRDefault="003312ED"/>
    <w:p w14:paraId="52F9B32E" w14:textId="7089571E" w:rsidR="003312ED" w:rsidRPr="007A0638" w:rsidRDefault="007A0638" w:rsidP="00704472">
      <w:pPr>
        <w:pStyle w:val="Heading2"/>
        <w:rPr>
          <w:color w:val="3C2D4D"/>
        </w:rPr>
      </w:pPr>
      <w:r w:rsidRPr="007A0638">
        <w:rPr>
          <w:color w:val="3C2D4D"/>
        </w:rPr>
        <w:t>Peer Review Process</w:t>
      </w:r>
    </w:p>
    <w:tbl>
      <w:tblPr>
        <w:tblStyle w:val="TipTable"/>
        <w:tblW w:w="5000" w:type="pct"/>
        <w:tblLook w:val="04A0" w:firstRow="1" w:lastRow="0" w:firstColumn="1" w:lastColumn="0" w:noHBand="0" w:noVBand="1"/>
        <w:tblDescription w:val="Layout table"/>
      </w:tblPr>
      <w:tblGrid>
        <w:gridCol w:w="577"/>
        <w:gridCol w:w="8783"/>
      </w:tblGrid>
      <w:tr w:rsidR="005D4DC9" w14:paraId="47E9D7AA" w14:textId="77777777" w:rsidTr="00E5327D">
        <w:tc>
          <w:tcPr>
            <w:cnfStyle w:val="001000000000" w:firstRow="0" w:lastRow="0" w:firstColumn="1" w:lastColumn="0" w:oddVBand="0" w:evenVBand="0" w:oddHBand="0" w:evenHBand="0" w:firstRowFirstColumn="0" w:firstRowLastColumn="0" w:lastRowFirstColumn="0" w:lastRowLastColumn="0"/>
            <w:tcW w:w="308" w:type="pct"/>
            <w:shd w:val="clear" w:color="auto" w:fill="EADCE9" w:themeFill="accent5" w:themeFillTint="33"/>
          </w:tcPr>
          <w:p w14:paraId="505BCDB7" w14:textId="77777777" w:rsidR="005D4DC9" w:rsidRDefault="005D4DC9" w:rsidP="007664E8">
            <w:r>
              <w:rPr>
                <w:noProof/>
                <w:lang w:eastAsia="en-US"/>
              </w:rPr>
              <mc:AlternateContent>
                <mc:Choice Requires="wpg">
                  <w:drawing>
                    <wp:inline distT="0" distB="0" distL="0" distR="0" wp14:anchorId="788780C4" wp14:editId="0163CD21">
                      <wp:extent cx="141605" cy="141605"/>
                      <wp:effectExtent l="0" t="0" r="0" b="0"/>
                      <wp:docPr id="68"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9" name="Rectangle 69"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70" name="Freeform 70"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0676612"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YrkggAAGE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">
                      <v:rect id="Rectangle 69"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" fillcolor="#2e74b5 [2404]" stroked="f" strokeweight="0"/>
                      <v:shape id="Freeform 70"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EADCE9" w:themeFill="accent5" w:themeFillTint="33"/>
          </w:tcPr>
          <w:p w14:paraId="6CEFD5CC" w14:textId="7BE70B44" w:rsidR="005D4DC9" w:rsidRPr="00212C7B" w:rsidRDefault="007A0638" w:rsidP="008D5E06">
            <w:pPr>
              <w:pStyle w:val="TipText"/>
              <w:cnfStyle w:val="000000000000" w:firstRow="0" w:lastRow="0" w:firstColumn="0" w:lastColumn="0" w:oddVBand="0" w:evenVBand="0" w:oddHBand="0" w:evenHBand="0" w:firstRowFirstColumn="0" w:firstRowLastColumn="0" w:lastRowFirstColumn="0" w:lastRowLastColumn="0"/>
              <w:rPr>
                <w:i w:val="0"/>
                <w:iCs w:val="0"/>
                <w:color w:val="auto"/>
                <w:sz w:val="22"/>
                <w:szCs w:val="22"/>
              </w:rPr>
            </w:pPr>
            <w:r w:rsidRPr="00212C7B">
              <w:rPr>
                <w:i w:val="0"/>
                <w:iCs w:val="0"/>
                <w:color w:val="auto"/>
                <w:sz w:val="22"/>
                <w:szCs w:val="22"/>
              </w:rPr>
              <w:t xml:space="preserve">Think about who will peer review your open text? Contact them early in the publishing process. </w:t>
            </w:r>
          </w:p>
        </w:tc>
      </w:tr>
    </w:tbl>
    <w:p w14:paraId="7103659A" w14:textId="77777777" w:rsidR="003312ED" w:rsidRDefault="003312ED"/>
    <w:p w14:paraId="2A5DC4C6" w14:textId="44315E3B" w:rsidR="003312ED" w:rsidRPr="007A0638" w:rsidRDefault="007A0638">
      <w:pPr>
        <w:pStyle w:val="Heading2"/>
        <w:rPr>
          <w:color w:val="3C2D4D"/>
        </w:rPr>
      </w:pPr>
      <w:r w:rsidRPr="007A0638">
        <w:rPr>
          <w:color w:val="3C2D4D"/>
        </w:rPr>
        <w:lastRenderedPageBreak/>
        <w:t>Measuring Impact and Success</w:t>
      </w:r>
    </w:p>
    <w:tbl>
      <w:tblPr>
        <w:tblStyle w:val="TipTable"/>
        <w:tblW w:w="5000" w:type="pct"/>
        <w:tblLook w:val="04A0" w:firstRow="1" w:lastRow="0" w:firstColumn="1" w:lastColumn="0" w:noHBand="0" w:noVBand="1"/>
        <w:tblDescription w:val="Layout table"/>
      </w:tblPr>
      <w:tblGrid>
        <w:gridCol w:w="577"/>
        <w:gridCol w:w="8783"/>
      </w:tblGrid>
      <w:tr w:rsidR="005D4DC9" w14:paraId="7E69081B" w14:textId="77777777" w:rsidTr="00E5327D">
        <w:tc>
          <w:tcPr>
            <w:cnfStyle w:val="001000000000" w:firstRow="0" w:lastRow="0" w:firstColumn="1" w:lastColumn="0" w:oddVBand="0" w:evenVBand="0" w:oddHBand="0" w:evenHBand="0" w:firstRowFirstColumn="0" w:firstRowLastColumn="0" w:lastRowFirstColumn="0" w:lastRowLastColumn="0"/>
            <w:tcW w:w="308" w:type="pct"/>
            <w:shd w:val="clear" w:color="auto" w:fill="EADCE9" w:themeFill="accent5" w:themeFillTint="33"/>
          </w:tcPr>
          <w:p w14:paraId="6A52B545" w14:textId="77777777" w:rsidR="005D4DC9" w:rsidRDefault="005D4DC9" w:rsidP="007664E8">
            <w:r>
              <w:rPr>
                <w:noProof/>
                <w:lang w:eastAsia="en-US"/>
              </w:rPr>
              <mc:AlternateContent>
                <mc:Choice Requires="wpg">
                  <w:drawing>
                    <wp:inline distT="0" distB="0" distL="0" distR="0" wp14:anchorId="6CC10A15" wp14:editId="44ACB015">
                      <wp:extent cx="141605" cy="141605"/>
                      <wp:effectExtent l="0" t="0" r="0" b="0"/>
                      <wp:docPr id="71"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72" name="Rectangle 72"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73" name="Freeform 7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AFAB3BA"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y5lwgAAGE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">
                      <v:rect id="Rectangle 72"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" fillcolor="#2e74b5 [2404]" stroked="f" strokeweight="0"/>
                      <v:shape id="Freeform 7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EADCE9" w:themeFill="accent5" w:themeFillTint="33"/>
          </w:tcPr>
          <w:p w14:paraId="3E8DAB48" w14:textId="77777777" w:rsidR="007A0638" w:rsidRPr="00212C7B" w:rsidRDefault="007A0638" w:rsidP="007A0638">
            <w:pPr>
              <w:numPr>
                <w:ilvl w:val="0"/>
                <w:numId w:val="18"/>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212C7B">
              <w:rPr>
                <w:color w:val="auto"/>
                <w:sz w:val="22"/>
                <w:szCs w:val="22"/>
              </w:rPr>
              <w:t>How will you know if you’ve met your goal?</w:t>
            </w:r>
          </w:p>
          <w:p w14:paraId="5BF0B009" w14:textId="77777777" w:rsidR="007A0638" w:rsidRPr="00212C7B" w:rsidRDefault="007A0638" w:rsidP="007A0638">
            <w:pPr>
              <w:numPr>
                <w:ilvl w:val="0"/>
                <w:numId w:val="18"/>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212C7B">
              <w:rPr>
                <w:color w:val="auto"/>
                <w:sz w:val="22"/>
                <w:szCs w:val="22"/>
              </w:rPr>
              <w:t xml:space="preserve">What constitutes success, and how will you measure it? </w:t>
            </w:r>
          </w:p>
          <w:p w14:paraId="3B9E4307" w14:textId="77777777" w:rsidR="007A0638" w:rsidRPr="00212C7B" w:rsidRDefault="007A0638" w:rsidP="007A0638">
            <w:pPr>
              <w:numPr>
                <w:ilvl w:val="0"/>
                <w:numId w:val="18"/>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212C7B">
              <w:rPr>
                <w:color w:val="auto"/>
                <w:sz w:val="22"/>
                <w:szCs w:val="22"/>
              </w:rPr>
              <w:t>Consider indicators along the production process like number of participants, diversity of perspectives (geographic, cultural, social, etc.), feedback opportunities, number of adoptions etc.</w:t>
            </w:r>
          </w:p>
          <w:p w14:paraId="417E43C0" w14:textId="77777777" w:rsidR="007A0638" w:rsidRPr="00212C7B" w:rsidRDefault="007A0638" w:rsidP="007A0638">
            <w:pPr>
              <w:numPr>
                <w:ilvl w:val="0"/>
                <w:numId w:val="18"/>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212C7B">
              <w:rPr>
                <w:color w:val="auto"/>
                <w:sz w:val="22"/>
                <w:szCs w:val="22"/>
              </w:rPr>
              <w:t xml:space="preserve">Also think about student success beyond traditional metrics of grades and focus on deeper learning measures. Do students feel joyful and empowered in the course?   </w:t>
            </w:r>
          </w:p>
          <w:p w14:paraId="23F9FF48" w14:textId="77777777" w:rsidR="007A0638" w:rsidRPr="00212C7B" w:rsidRDefault="007A0638" w:rsidP="007A0638">
            <w:pPr>
              <w:numPr>
                <w:ilvl w:val="0"/>
                <w:numId w:val="18"/>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212C7B">
              <w:rPr>
                <w:color w:val="auto"/>
                <w:sz w:val="22"/>
                <w:szCs w:val="22"/>
              </w:rPr>
              <w:t xml:space="preserve">These don’t have to be </w:t>
            </w:r>
            <w:proofErr w:type="gramStart"/>
            <w:r w:rsidRPr="00212C7B">
              <w:rPr>
                <w:color w:val="auto"/>
                <w:sz w:val="22"/>
                <w:szCs w:val="22"/>
              </w:rPr>
              <w:t>comprehensive, but</w:t>
            </w:r>
            <w:proofErr w:type="gramEnd"/>
            <w:r w:rsidRPr="00212C7B">
              <w:rPr>
                <w:color w:val="auto"/>
                <w:sz w:val="22"/>
                <w:szCs w:val="22"/>
              </w:rPr>
              <w:t xml:space="preserve"> help to clarify what success means to your project, beyond just writing a text.</w:t>
            </w:r>
          </w:p>
          <w:p w14:paraId="02011400" w14:textId="1ED077B9" w:rsidR="005D4DC9" w:rsidRDefault="005D4DC9" w:rsidP="008D5E06">
            <w:pPr>
              <w:pStyle w:val="TipText"/>
              <w:cnfStyle w:val="000000000000" w:firstRow="0" w:lastRow="0" w:firstColumn="0" w:lastColumn="0" w:oddVBand="0" w:evenVBand="0" w:oddHBand="0" w:evenHBand="0" w:firstRowFirstColumn="0" w:firstRowLastColumn="0" w:lastRowFirstColumn="0" w:lastRowLastColumn="0"/>
            </w:pPr>
          </w:p>
        </w:tc>
      </w:tr>
    </w:tbl>
    <w:p w14:paraId="1E68F849" w14:textId="77777777" w:rsidR="003312ED" w:rsidRDefault="003312ED"/>
    <w:p w14:paraId="3C09D878" w14:textId="432A538E" w:rsidR="003312ED" w:rsidRPr="007A0638" w:rsidRDefault="007A0638">
      <w:pPr>
        <w:pStyle w:val="Heading1"/>
        <w:rPr>
          <w:color w:val="3C2D4D"/>
        </w:rPr>
      </w:pPr>
      <w:r w:rsidRPr="007A0638">
        <w:rPr>
          <w:color w:val="3C2D4D"/>
        </w:rPr>
        <w:t>Timeline</w:t>
      </w:r>
    </w:p>
    <w:p w14:paraId="758B3ECC" w14:textId="77777777" w:rsidR="007A0638" w:rsidRPr="00E5327D" w:rsidRDefault="007A0638" w:rsidP="007A0638">
      <w:pPr>
        <w:rPr>
          <w:sz w:val="22"/>
          <w:szCs w:val="22"/>
        </w:rPr>
      </w:pPr>
      <w:r w:rsidRPr="00E5327D">
        <w:rPr>
          <w:sz w:val="22"/>
          <w:szCs w:val="22"/>
        </w:rPr>
        <w:t>Provide an approximate timeline for the project. This doesn’t have to be comprehensive, or rigid, but an indicator of dates for major milestones (</w:t>
      </w:r>
      <w:proofErr w:type="gramStart"/>
      <w:r w:rsidRPr="00E5327D">
        <w:rPr>
          <w:sz w:val="22"/>
          <w:szCs w:val="22"/>
        </w:rPr>
        <w:t>e.g.</w:t>
      </w:r>
      <w:proofErr w:type="gramEnd"/>
      <w:r w:rsidRPr="00E5327D">
        <w:rPr>
          <w:sz w:val="22"/>
          <w:szCs w:val="22"/>
        </w:rPr>
        <w:t xml:space="preserve"> chapters submitted, editing complete, peer review complete, layout, accessibility review, initial release, classroom review, etc.). Factor in time for the final quality assurance check and approval to publish processes.</w:t>
      </w:r>
    </w:p>
    <w:p w14:paraId="60C2462A" w14:textId="5556947C" w:rsidR="003312ED" w:rsidRDefault="003312ED"/>
    <w:tbl>
      <w:tblPr>
        <w:tblStyle w:val="ProjectScopeTable"/>
        <w:tblW w:w="5000" w:type="pct"/>
        <w:tblLook w:val="04A0" w:firstRow="1" w:lastRow="0" w:firstColumn="1" w:lastColumn="0" w:noHBand="0" w:noVBand="1"/>
        <w:tblDescription w:val="Table to enter Name, Title, and Date"/>
      </w:tblPr>
      <w:tblGrid>
        <w:gridCol w:w="3596"/>
        <w:gridCol w:w="3596"/>
        <w:gridCol w:w="2158"/>
      </w:tblGrid>
      <w:tr w:rsidR="003312ED" w14:paraId="168B9487" w14:textId="77777777" w:rsidTr="00E5327D">
        <w:trPr>
          <w:cnfStyle w:val="100000000000" w:firstRow="1" w:lastRow="0" w:firstColumn="0" w:lastColumn="0" w:oddVBand="0" w:evenVBand="0" w:oddHBand="0" w:evenHBand="0" w:firstRowFirstColumn="0" w:firstRowLastColumn="0" w:lastRowFirstColumn="0" w:lastRowLastColumn="0"/>
        </w:trPr>
        <w:tc>
          <w:tcPr>
            <w:tcW w:w="1923" w:type="pct"/>
            <w:shd w:val="clear" w:color="auto" w:fill="3C2D4D"/>
          </w:tcPr>
          <w:p w14:paraId="180A998B" w14:textId="150DFDBA" w:rsidR="003312ED" w:rsidRDefault="007A0638">
            <w:r w:rsidRPr="00E5327D">
              <w:rPr>
                <w:color w:val="FFFFFF" w:themeColor="background1"/>
              </w:rPr>
              <w:t>Milestone</w:t>
            </w:r>
          </w:p>
        </w:tc>
        <w:tc>
          <w:tcPr>
            <w:tcW w:w="1923" w:type="pct"/>
            <w:shd w:val="clear" w:color="auto" w:fill="3C2D4D"/>
          </w:tcPr>
          <w:p w14:paraId="69B12CA1" w14:textId="148963B6" w:rsidR="003312ED" w:rsidRPr="00E5327D" w:rsidRDefault="007A0638">
            <w:pPr>
              <w:rPr>
                <w:color w:val="FFFFFF" w:themeColor="background1"/>
              </w:rPr>
            </w:pPr>
            <w:r w:rsidRPr="00E5327D">
              <w:rPr>
                <w:color w:val="FFFFFF" w:themeColor="background1"/>
              </w:rPr>
              <w:t>Person Responsible</w:t>
            </w:r>
          </w:p>
        </w:tc>
        <w:tc>
          <w:tcPr>
            <w:tcW w:w="1155" w:type="pct"/>
            <w:shd w:val="clear" w:color="auto" w:fill="3C2D4D"/>
          </w:tcPr>
          <w:p w14:paraId="4D0A1319" w14:textId="20608752" w:rsidR="003312ED" w:rsidRPr="00E5327D" w:rsidRDefault="007A0638">
            <w:pPr>
              <w:rPr>
                <w:color w:val="FFFFFF" w:themeColor="background1"/>
              </w:rPr>
            </w:pPr>
            <w:r w:rsidRPr="00E5327D">
              <w:rPr>
                <w:color w:val="FFFFFF" w:themeColor="background1"/>
              </w:rPr>
              <w:t>Due Date</w:t>
            </w:r>
          </w:p>
        </w:tc>
      </w:tr>
      <w:tr w:rsidR="003312ED" w14:paraId="5AF70CD8" w14:textId="77777777" w:rsidTr="003312ED">
        <w:tc>
          <w:tcPr>
            <w:tcW w:w="1923" w:type="pct"/>
          </w:tcPr>
          <w:p w14:paraId="03CDCED8" w14:textId="77777777" w:rsidR="003312ED" w:rsidRDefault="003312ED"/>
        </w:tc>
        <w:tc>
          <w:tcPr>
            <w:tcW w:w="1923" w:type="pct"/>
          </w:tcPr>
          <w:p w14:paraId="0984F91B" w14:textId="77777777" w:rsidR="003312ED" w:rsidRDefault="003312ED"/>
        </w:tc>
        <w:tc>
          <w:tcPr>
            <w:tcW w:w="1155" w:type="pct"/>
          </w:tcPr>
          <w:p w14:paraId="4D5542F8" w14:textId="77777777" w:rsidR="003312ED" w:rsidRDefault="003312ED"/>
        </w:tc>
      </w:tr>
      <w:tr w:rsidR="003312ED" w14:paraId="088C3254" w14:textId="77777777" w:rsidTr="003312ED">
        <w:tc>
          <w:tcPr>
            <w:tcW w:w="1923" w:type="pct"/>
          </w:tcPr>
          <w:p w14:paraId="52B491C2" w14:textId="77777777" w:rsidR="003312ED" w:rsidRDefault="003312ED"/>
        </w:tc>
        <w:tc>
          <w:tcPr>
            <w:tcW w:w="1923" w:type="pct"/>
          </w:tcPr>
          <w:p w14:paraId="7448B0C4" w14:textId="77777777" w:rsidR="003312ED" w:rsidRDefault="003312ED"/>
        </w:tc>
        <w:tc>
          <w:tcPr>
            <w:tcW w:w="1155" w:type="pct"/>
          </w:tcPr>
          <w:p w14:paraId="23B2419F" w14:textId="77777777" w:rsidR="003312ED" w:rsidRDefault="003312ED"/>
        </w:tc>
      </w:tr>
      <w:tr w:rsidR="003312ED" w14:paraId="399098DF" w14:textId="77777777" w:rsidTr="003312ED">
        <w:tc>
          <w:tcPr>
            <w:tcW w:w="1923" w:type="pct"/>
          </w:tcPr>
          <w:p w14:paraId="05737186" w14:textId="77777777" w:rsidR="003312ED" w:rsidRDefault="003312ED"/>
        </w:tc>
        <w:tc>
          <w:tcPr>
            <w:tcW w:w="1923" w:type="pct"/>
          </w:tcPr>
          <w:p w14:paraId="38D6CD37" w14:textId="77777777" w:rsidR="003312ED" w:rsidRDefault="003312ED"/>
        </w:tc>
        <w:tc>
          <w:tcPr>
            <w:tcW w:w="1155" w:type="pct"/>
          </w:tcPr>
          <w:p w14:paraId="238B7EEA" w14:textId="77777777" w:rsidR="003312ED" w:rsidRDefault="003312ED"/>
        </w:tc>
      </w:tr>
    </w:tbl>
    <w:p w14:paraId="7B456FE3" w14:textId="77777777" w:rsidR="003312ED" w:rsidRDefault="003312ED"/>
    <w:p w14:paraId="2305CA62" w14:textId="77777777" w:rsidR="003312ED" w:rsidRDefault="003312ED" w:rsidP="008D6D77"/>
    <w:sectPr w:rsidR="003312ED">
      <w:footerReference w:type="default" r:id="rId11"/>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982BD" w14:textId="77777777" w:rsidR="00165580" w:rsidRDefault="00165580">
      <w:pPr>
        <w:spacing w:after="0" w:line="240" w:lineRule="auto"/>
      </w:pPr>
      <w:r>
        <w:separator/>
      </w:r>
    </w:p>
  </w:endnote>
  <w:endnote w:type="continuationSeparator" w:id="0">
    <w:p w14:paraId="047F641B" w14:textId="77777777" w:rsidR="00165580" w:rsidRDefault="00165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DD8E" w14:textId="5F7F903B" w:rsidR="00E5327D" w:rsidRDefault="00E5327D" w:rsidP="00E5327D">
    <w:pPr>
      <w:spacing w:before="200" w:line="300" w:lineRule="auto"/>
    </w:pPr>
    <w:r w:rsidRPr="00E5327D">
      <w:t xml:space="preserve">This work is </w:t>
    </w:r>
    <w:r w:rsidRPr="00E5327D">
      <w:t xml:space="preserve">adapted from Rebus Community and </w:t>
    </w:r>
    <w:r w:rsidRPr="00E5327D">
      <w:t>licensed</w:t>
    </w:r>
    <w:r>
      <w:t xml:space="preserve"> under a </w:t>
    </w:r>
    <w:hyperlink r:id="rId1">
      <w:r>
        <w:rPr>
          <w:color w:val="1155CC"/>
          <w:u w:val="single"/>
        </w:rPr>
        <w:t>Creative Commons Attribution 4.0 International License</w:t>
      </w:r>
    </w:hyperlink>
    <w:r>
      <w:t>.</w:t>
    </w:r>
  </w:p>
  <w:p w14:paraId="0A1AD976" w14:textId="47EDB641" w:rsidR="00E5327D" w:rsidRDefault="00E5327D">
    <w:pPr>
      <w:pStyle w:val="Footer"/>
    </w:pPr>
  </w:p>
  <w:p w14:paraId="70C249C8" w14:textId="1B9A50CF"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E9F1F" w14:textId="77777777" w:rsidR="00165580" w:rsidRDefault="00165580">
      <w:pPr>
        <w:spacing w:after="0" w:line="240" w:lineRule="auto"/>
      </w:pPr>
      <w:r>
        <w:separator/>
      </w:r>
    </w:p>
  </w:footnote>
  <w:footnote w:type="continuationSeparator" w:id="0">
    <w:p w14:paraId="525F2A73" w14:textId="77777777" w:rsidR="00165580" w:rsidRDefault="001655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49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E0B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207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787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E3176"/>
    <w:multiLevelType w:val="multilevel"/>
    <w:tmpl w:val="63901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3" w15:restartNumberingAfterBreak="0">
    <w:nsid w:val="50936DC8"/>
    <w:multiLevelType w:val="multilevel"/>
    <w:tmpl w:val="BD4EF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6112133"/>
    <w:multiLevelType w:val="multilevel"/>
    <w:tmpl w:val="95D6C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16cid:durableId="634718106">
    <w:abstractNumId w:val="9"/>
  </w:num>
  <w:num w:numId="2" w16cid:durableId="1036464490">
    <w:abstractNumId w:val="15"/>
  </w:num>
  <w:num w:numId="3" w16cid:durableId="1725374963">
    <w:abstractNumId w:val="15"/>
    <w:lvlOverride w:ilvl="0">
      <w:startOverride w:val="1"/>
    </w:lvlOverride>
  </w:num>
  <w:num w:numId="4" w16cid:durableId="1729837974">
    <w:abstractNumId w:val="10"/>
  </w:num>
  <w:num w:numId="5" w16cid:durableId="189147662">
    <w:abstractNumId w:val="7"/>
  </w:num>
  <w:num w:numId="6" w16cid:durableId="106899602">
    <w:abstractNumId w:val="6"/>
  </w:num>
  <w:num w:numId="7" w16cid:durableId="565838950">
    <w:abstractNumId w:val="5"/>
  </w:num>
  <w:num w:numId="8" w16cid:durableId="1265189666">
    <w:abstractNumId w:val="4"/>
  </w:num>
  <w:num w:numId="9" w16cid:durableId="640965028">
    <w:abstractNumId w:val="8"/>
  </w:num>
  <w:num w:numId="10" w16cid:durableId="1896427069">
    <w:abstractNumId w:val="3"/>
  </w:num>
  <w:num w:numId="11" w16cid:durableId="1277179277">
    <w:abstractNumId w:val="2"/>
  </w:num>
  <w:num w:numId="12" w16cid:durableId="1089623074">
    <w:abstractNumId w:val="1"/>
  </w:num>
  <w:num w:numId="13" w16cid:durableId="1160077731">
    <w:abstractNumId w:val="0"/>
  </w:num>
  <w:num w:numId="14" w16cid:durableId="382895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07578107">
    <w:abstractNumId w:val="12"/>
  </w:num>
  <w:num w:numId="16" w16cid:durableId="753740553">
    <w:abstractNumId w:val="14"/>
  </w:num>
  <w:num w:numId="17" w16cid:durableId="1314480942">
    <w:abstractNumId w:val="13"/>
  </w:num>
  <w:num w:numId="18" w16cid:durableId="673106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8"/>
    <w:rsid w:val="00083B37"/>
    <w:rsid w:val="000A0612"/>
    <w:rsid w:val="00165580"/>
    <w:rsid w:val="001A728E"/>
    <w:rsid w:val="001E042A"/>
    <w:rsid w:val="00212C7B"/>
    <w:rsid w:val="00225505"/>
    <w:rsid w:val="003312ED"/>
    <w:rsid w:val="004018C1"/>
    <w:rsid w:val="004727F4"/>
    <w:rsid w:val="004A0A8D"/>
    <w:rsid w:val="00575B92"/>
    <w:rsid w:val="005D4DC9"/>
    <w:rsid w:val="005F7999"/>
    <w:rsid w:val="00626EDA"/>
    <w:rsid w:val="006D7FF8"/>
    <w:rsid w:val="00704472"/>
    <w:rsid w:val="00791457"/>
    <w:rsid w:val="007A0638"/>
    <w:rsid w:val="007F372E"/>
    <w:rsid w:val="008D5E06"/>
    <w:rsid w:val="008D6D77"/>
    <w:rsid w:val="00954BFF"/>
    <w:rsid w:val="00AA316B"/>
    <w:rsid w:val="00BC1FD2"/>
    <w:rsid w:val="00C92C41"/>
    <w:rsid w:val="00D57E3E"/>
    <w:rsid w:val="00DB24CB"/>
    <w:rsid w:val="00DF5013"/>
    <w:rsid w:val="00E5327D"/>
    <w:rsid w:val="00E9640A"/>
    <w:rsid w:val="00F15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73222"/>
  <w15:chartTrackingRefBased/>
  <w15:docId w15:val="{FA1CE271-92EA-4458-8DD3-B47BB55C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rsid w:val="008D5E06"/>
    <w:pPr>
      <w:keepNext/>
      <w:keepLines/>
      <w:numPr>
        <w:numId w:val="4"/>
      </w:numPr>
      <w:spacing w:before="360" w:after="120" w:line="240" w:lineRule="auto"/>
      <w:outlineLvl w:val="1"/>
    </w:pPr>
    <w:rPr>
      <w:b/>
      <w:bCs/>
      <w:color w:val="2E74B5" w:themeColor="accent1" w:themeShade="BF"/>
      <w:sz w:val="24"/>
    </w:rPr>
  </w:style>
  <w:style w:type="paragraph" w:styleId="Heading3">
    <w:name w:val="heading 3"/>
    <w:basedOn w:val="Normal"/>
    <w:next w:val="Normal"/>
    <w:link w:val="Heading3Char"/>
    <w:uiPriority w:val="9"/>
    <w:semiHidden/>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semiHidden/>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8D5E06"/>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sq.pressbooks.pub/guideforauthors/chapter/finding-open-educational-resources-oer/" TargetMode="External"/><Relationship Id="rId4" Type="http://schemas.openxmlformats.org/officeDocument/2006/relationships/settings" Target="settings.xml"/><Relationship Id="rId9" Type="http://schemas.openxmlformats.org/officeDocument/2006/relationships/hyperlink" Target="https://www.usq.edu.au/library/teaching-support/teaching-support-team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op\AppData\Roaming\Microsoft\Templates\Project%20scope%20report%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8F001-F88E-4493-A6DB-26C6563C3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Template>
  <TotalTime>23</TotalTime>
  <Pages>3</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 Andersen</dc:creator>
  <cp:lastModifiedBy>Nikki Andersen</cp:lastModifiedBy>
  <cp:revision>1</cp:revision>
  <dcterms:created xsi:type="dcterms:W3CDTF">2022-10-25T23:08:00Z</dcterms:created>
  <dcterms:modified xsi:type="dcterms:W3CDTF">2022-10-25T23:34:00Z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